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89"/>
        <w:gridCol w:w="1809"/>
        <w:gridCol w:w="90"/>
        <w:gridCol w:w="2880"/>
      </w:tblGrid>
      <w:tr w:rsidR="00406623" w14:paraId="51EF7899" w14:textId="77777777" w:rsidTr="00B8412E">
        <w:tc>
          <w:tcPr>
            <w:tcW w:w="9468" w:type="dxa"/>
            <w:gridSpan w:val="4"/>
          </w:tcPr>
          <w:p w14:paraId="66A79D1D" w14:textId="77777777" w:rsidR="00B8412E" w:rsidRDefault="00B8412E" w:rsidP="00B8412E">
            <w:pPr>
              <w:jc w:val="center"/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</w:pPr>
          </w:p>
          <w:p w14:paraId="4743456A" w14:textId="77777777" w:rsidR="00B8412E" w:rsidRDefault="00483065" w:rsidP="00B8412E">
            <w:pPr>
              <w:jc w:val="center"/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</w:pPr>
            <w:r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  <w:t>2</w:t>
            </w:r>
            <w:r w:rsidR="005D6B15"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  <w:t>0</w:t>
            </w:r>
            <w:r w:rsidR="00DD1CDA"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  <w:t>2</w:t>
            </w:r>
            <w:r w:rsidR="00240FA7"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  <w:t>2</w:t>
            </w:r>
            <w:r w:rsidRPr="00AA0189">
              <w:rPr>
                <w:b/>
                <w:bCs/>
                <w:smallCaps/>
                <w:color w:val="000000"/>
                <w:kern w:val="36"/>
                <w:sz w:val="28"/>
                <w:szCs w:val="28"/>
              </w:rPr>
              <w:t xml:space="preserve"> ALFORD EXCELLENCE AWARD APPLICATION</w:t>
            </w:r>
          </w:p>
          <w:p w14:paraId="7ACAD237" w14:textId="77777777" w:rsidR="00B8412E" w:rsidRDefault="00B8412E" w:rsidP="00B8412E">
            <w:pPr>
              <w:jc w:val="center"/>
            </w:pPr>
          </w:p>
        </w:tc>
      </w:tr>
      <w:tr w:rsidR="00406623" w14:paraId="6F4F0363" w14:textId="77777777" w:rsidTr="00B8412E">
        <w:tc>
          <w:tcPr>
            <w:tcW w:w="9468" w:type="dxa"/>
            <w:gridSpan w:val="4"/>
            <w:shd w:val="clear" w:color="auto" w:fill="D9D9D9" w:themeFill="background1" w:themeFillShade="D9"/>
          </w:tcPr>
          <w:p w14:paraId="6AF25FB8" w14:textId="77777777" w:rsidR="00F71638" w:rsidRPr="00F71638" w:rsidRDefault="00483065" w:rsidP="00B8412E">
            <w:pPr>
              <w:spacing w:before="120" w:after="120"/>
              <w:jc w:val="center"/>
              <w:rPr>
                <w:i/>
                <w:smallCaps/>
                <w:color w:val="000000"/>
                <w:sz w:val="22"/>
                <w:szCs w:val="22"/>
              </w:rPr>
            </w:pPr>
            <w:r>
              <w:rPr>
                <w:i/>
                <w:smallCaps/>
                <w:color w:val="000000"/>
                <w:sz w:val="22"/>
                <w:szCs w:val="22"/>
              </w:rPr>
              <w:t>please attach addenda if additional space is needed</w:t>
            </w:r>
          </w:p>
        </w:tc>
      </w:tr>
      <w:tr w:rsidR="00406623" w14:paraId="0AB07957" w14:textId="77777777" w:rsidTr="00B8412E">
        <w:tc>
          <w:tcPr>
            <w:tcW w:w="9468" w:type="dxa"/>
            <w:gridSpan w:val="4"/>
            <w:shd w:val="clear" w:color="auto" w:fill="D9D9D9" w:themeFill="background1" w:themeFillShade="D9"/>
          </w:tcPr>
          <w:p w14:paraId="4541DC62" w14:textId="77777777" w:rsidR="00AA0189" w:rsidRPr="00AA0189" w:rsidRDefault="00483065" w:rsidP="00B8412E">
            <w:pPr>
              <w:spacing w:before="120" w:after="120"/>
              <w:jc w:val="center"/>
            </w:pPr>
            <w:r w:rsidRPr="00AA0189">
              <w:rPr>
                <w:smallCaps/>
                <w:color w:val="000000"/>
                <w:sz w:val="22"/>
                <w:szCs w:val="22"/>
              </w:rPr>
              <w:t>APPLICANT INFORMATION</w:t>
            </w:r>
          </w:p>
        </w:tc>
      </w:tr>
      <w:tr w:rsidR="00406623" w14:paraId="3BB1B1E9" w14:textId="77777777" w:rsidTr="00B8412E">
        <w:tc>
          <w:tcPr>
            <w:tcW w:w="9468" w:type="dxa"/>
            <w:gridSpan w:val="4"/>
          </w:tcPr>
          <w:p w14:paraId="2F2BBB00" w14:textId="77777777" w:rsidR="00B8412E" w:rsidRDefault="00483065">
            <w:r>
              <w:t>Name:</w:t>
            </w:r>
          </w:p>
        </w:tc>
      </w:tr>
      <w:tr w:rsidR="00406623" w14:paraId="30F06624" w14:textId="77777777" w:rsidTr="00B8412E">
        <w:trPr>
          <w:trHeight w:val="562"/>
        </w:trPr>
        <w:tc>
          <w:tcPr>
            <w:tcW w:w="9468" w:type="dxa"/>
            <w:gridSpan w:val="4"/>
          </w:tcPr>
          <w:p w14:paraId="2B03195A" w14:textId="77777777" w:rsidR="00B8412E" w:rsidRDefault="00483065">
            <w:r>
              <w:t>Address:</w:t>
            </w:r>
          </w:p>
        </w:tc>
      </w:tr>
      <w:tr w:rsidR="00406623" w14:paraId="26665850" w14:textId="77777777" w:rsidTr="00B8412E">
        <w:tc>
          <w:tcPr>
            <w:tcW w:w="9468" w:type="dxa"/>
            <w:gridSpan w:val="4"/>
          </w:tcPr>
          <w:p w14:paraId="118B41C2" w14:textId="77777777" w:rsidR="00B8412E" w:rsidRDefault="00483065">
            <w:r>
              <w:t>Email:</w:t>
            </w:r>
          </w:p>
        </w:tc>
      </w:tr>
      <w:tr w:rsidR="00406623" w14:paraId="3E434D93" w14:textId="77777777" w:rsidTr="00B8412E">
        <w:tc>
          <w:tcPr>
            <w:tcW w:w="4689" w:type="dxa"/>
            <w:tcBorders>
              <w:bottom w:val="single" w:sz="4" w:space="0" w:color="auto"/>
            </w:tcBorders>
          </w:tcPr>
          <w:p w14:paraId="3F56CEAD" w14:textId="77777777" w:rsidR="00B8412E" w:rsidRDefault="00483065">
            <w:r>
              <w:t>Date of Birth: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</w:tcPr>
          <w:p w14:paraId="0043A5FB" w14:textId="77777777" w:rsidR="00B8412E" w:rsidRDefault="00483065">
            <w:r>
              <w:t>Phone:</w:t>
            </w:r>
          </w:p>
        </w:tc>
      </w:tr>
      <w:tr w:rsidR="00406623" w14:paraId="27EFB292" w14:textId="77777777" w:rsidTr="00B8412E">
        <w:trPr>
          <w:trHeight w:val="340"/>
        </w:trPr>
        <w:tc>
          <w:tcPr>
            <w:tcW w:w="9468" w:type="dxa"/>
            <w:gridSpan w:val="4"/>
            <w:shd w:val="clear" w:color="auto" w:fill="D9D9D9" w:themeFill="background1" w:themeFillShade="D9"/>
            <w:hideMark/>
          </w:tcPr>
          <w:p w14:paraId="3703CD82" w14:textId="77777777" w:rsidR="00AA0189" w:rsidRPr="00AA0189" w:rsidRDefault="00483065" w:rsidP="00B8412E">
            <w:pPr>
              <w:spacing w:before="120" w:after="120"/>
              <w:jc w:val="center"/>
            </w:pPr>
            <w:r w:rsidRPr="00AA0189">
              <w:rPr>
                <w:smallCaps/>
                <w:color w:val="000000"/>
                <w:sz w:val="22"/>
                <w:szCs w:val="22"/>
              </w:rPr>
              <w:t>ACADEMIC CREDENTIALS</w:t>
            </w:r>
          </w:p>
        </w:tc>
      </w:tr>
      <w:tr w:rsidR="00406623" w14:paraId="60758F84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31A24350" w14:textId="77777777" w:rsidR="00B8412E" w:rsidRPr="00AA0189" w:rsidRDefault="00483065" w:rsidP="00127412">
            <w:r w:rsidRPr="00AA0189">
              <w:rPr>
                <w:color w:val="000000"/>
                <w:sz w:val="22"/>
                <w:szCs w:val="22"/>
              </w:rPr>
              <w:t>Law School(s) Attended:</w:t>
            </w:r>
          </w:p>
          <w:p w14:paraId="38FD1759" w14:textId="77777777" w:rsidR="00B8412E" w:rsidRPr="00AA0189" w:rsidRDefault="00B8412E" w:rsidP="00127412">
            <w:pPr>
              <w:spacing w:after="240" w:line="220" w:lineRule="atLeast"/>
            </w:pPr>
          </w:p>
        </w:tc>
      </w:tr>
      <w:tr w:rsidR="00406623" w14:paraId="07A64C15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190FA128" w14:textId="77777777" w:rsidR="00AA0189" w:rsidRPr="00AA0189" w:rsidRDefault="00483065" w:rsidP="00127412">
            <w:pPr>
              <w:spacing w:line="220" w:lineRule="atLeast"/>
            </w:pPr>
            <w:r w:rsidRPr="00AA0189">
              <w:rPr>
                <w:color w:val="000000"/>
                <w:sz w:val="22"/>
                <w:szCs w:val="22"/>
              </w:rPr>
              <w:t>G.P.A.:</w:t>
            </w:r>
          </w:p>
        </w:tc>
      </w:tr>
      <w:tr w:rsidR="00406623" w14:paraId="473A6D05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11C17F39" w14:textId="77777777" w:rsidR="00AA0189" w:rsidRPr="00AA0189" w:rsidRDefault="00483065" w:rsidP="00127412">
            <w:pPr>
              <w:spacing w:line="220" w:lineRule="atLeast"/>
            </w:pPr>
            <w:r w:rsidRPr="00AA0189">
              <w:rPr>
                <w:color w:val="000000"/>
                <w:sz w:val="22"/>
                <w:szCs w:val="22"/>
              </w:rPr>
              <w:t xml:space="preserve">Class Rank: </w:t>
            </w:r>
          </w:p>
        </w:tc>
      </w:tr>
      <w:tr w:rsidR="00406623" w14:paraId="00BC7B60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27754550" w14:textId="77777777" w:rsidR="00B8412E" w:rsidRPr="00AA0189" w:rsidRDefault="00483065" w:rsidP="00127412">
            <w:r w:rsidRPr="00AA0189">
              <w:rPr>
                <w:color w:val="000000"/>
                <w:sz w:val="22"/>
                <w:szCs w:val="22"/>
              </w:rPr>
              <w:t>Honors/Awards:</w:t>
            </w:r>
          </w:p>
          <w:p w14:paraId="58F0E880" w14:textId="77777777" w:rsidR="00B8412E" w:rsidRDefault="00B8412E" w:rsidP="00127412">
            <w:pPr>
              <w:spacing w:after="240" w:line="220" w:lineRule="atLeast"/>
            </w:pPr>
          </w:p>
          <w:p w14:paraId="2D14598F" w14:textId="77777777" w:rsidR="00B8412E" w:rsidRPr="00AA0189" w:rsidRDefault="00B8412E" w:rsidP="00127412">
            <w:pPr>
              <w:spacing w:after="240" w:line="220" w:lineRule="atLeast"/>
            </w:pPr>
          </w:p>
        </w:tc>
      </w:tr>
      <w:tr w:rsidR="00406623" w14:paraId="27E46C94" w14:textId="77777777" w:rsidTr="00B8412E">
        <w:trPr>
          <w:trHeight w:val="480"/>
        </w:trPr>
        <w:tc>
          <w:tcPr>
            <w:tcW w:w="9468" w:type="dxa"/>
            <w:gridSpan w:val="4"/>
            <w:shd w:val="clear" w:color="auto" w:fill="D9D9D9" w:themeFill="background1" w:themeFillShade="D9"/>
            <w:hideMark/>
          </w:tcPr>
          <w:p w14:paraId="59D5BCBC" w14:textId="77777777" w:rsidR="00C52AE1" w:rsidRDefault="00483065" w:rsidP="00B8412E">
            <w:pPr>
              <w:spacing w:before="120" w:after="120"/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AA0189">
              <w:rPr>
                <w:smallCaps/>
                <w:color w:val="000000"/>
                <w:sz w:val="22"/>
                <w:szCs w:val="22"/>
              </w:rPr>
              <w:t>COMMUNITY SERVICE</w:t>
            </w:r>
            <w:r>
              <w:rPr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77B64E3D" w14:textId="77777777" w:rsidR="00AA0189" w:rsidRPr="00AA0189" w:rsidRDefault="00483065" w:rsidP="00B8412E">
            <w:pPr>
              <w:spacing w:before="120" w:after="120"/>
              <w:jc w:val="center"/>
            </w:pPr>
            <w:r>
              <w:rPr>
                <w:smallCaps/>
                <w:color w:val="000000"/>
                <w:sz w:val="22"/>
                <w:szCs w:val="22"/>
              </w:rPr>
              <w:t>(within the last five years)</w:t>
            </w:r>
          </w:p>
        </w:tc>
      </w:tr>
      <w:tr w:rsidR="00406623" w14:paraId="5CCD85CC" w14:textId="77777777" w:rsidTr="0020437D">
        <w:trPr>
          <w:trHeight w:val="580"/>
        </w:trPr>
        <w:tc>
          <w:tcPr>
            <w:tcW w:w="6588" w:type="dxa"/>
            <w:gridSpan w:val="3"/>
            <w:hideMark/>
          </w:tcPr>
          <w:p w14:paraId="01262B55" w14:textId="77777777" w:rsidR="00B8412E" w:rsidRDefault="00483065" w:rsidP="00B841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or O</w:t>
            </w:r>
            <w:r w:rsidR="000404B0" w:rsidRPr="00AA0189">
              <w:rPr>
                <w:color w:val="000000"/>
                <w:sz w:val="22"/>
                <w:szCs w:val="22"/>
              </w:rPr>
              <w:t>rganization/</w:t>
            </w:r>
            <w:r>
              <w:rPr>
                <w:color w:val="000000"/>
                <w:sz w:val="22"/>
                <w:szCs w:val="22"/>
              </w:rPr>
              <w:t>Service P</w:t>
            </w:r>
            <w:r w:rsidR="000404B0" w:rsidRPr="00AA0189">
              <w:rPr>
                <w:color w:val="000000"/>
                <w:sz w:val="22"/>
                <w:szCs w:val="22"/>
              </w:rPr>
              <w:t xml:space="preserve">roject: </w:t>
            </w:r>
          </w:p>
          <w:p w14:paraId="30590CE2" w14:textId="77777777" w:rsidR="0020437D" w:rsidRPr="00AA0189" w:rsidRDefault="0020437D" w:rsidP="00B8412E"/>
          <w:p w14:paraId="63500BFF" w14:textId="77777777" w:rsidR="00B8412E" w:rsidRPr="00AA0189" w:rsidRDefault="00B8412E" w:rsidP="00127412"/>
        </w:tc>
        <w:tc>
          <w:tcPr>
            <w:tcW w:w="2880" w:type="dxa"/>
          </w:tcPr>
          <w:p w14:paraId="10E92F70" w14:textId="77777777" w:rsidR="00AA0189" w:rsidRPr="00AA0189" w:rsidRDefault="00483065" w:rsidP="00127412">
            <w:r w:rsidRPr="00AA0189">
              <w:rPr>
                <w:color w:val="000000"/>
                <w:sz w:val="22"/>
                <w:szCs w:val="22"/>
              </w:rPr>
              <w:t>Approx. Service Hours:</w:t>
            </w:r>
          </w:p>
        </w:tc>
      </w:tr>
      <w:tr w:rsidR="00406623" w14:paraId="1964AE14" w14:textId="77777777" w:rsidTr="00B8412E">
        <w:trPr>
          <w:trHeight w:val="420"/>
        </w:trPr>
        <w:tc>
          <w:tcPr>
            <w:tcW w:w="9468" w:type="dxa"/>
            <w:gridSpan w:val="4"/>
            <w:hideMark/>
          </w:tcPr>
          <w:p w14:paraId="5392C018" w14:textId="77777777" w:rsidR="00AA0189" w:rsidRDefault="00483065" w:rsidP="00127412">
            <w:pPr>
              <w:rPr>
                <w:color w:val="000000"/>
                <w:sz w:val="22"/>
                <w:szCs w:val="22"/>
              </w:rPr>
            </w:pPr>
            <w:r w:rsidRPr="00AA0189">
              <w:rPr>
                <w:color w:val="000000"/>
                <w:sz w:val="22"/>
                <w:szCs w:val="22"/>
              </w:rPr>
              <w:t xml:space="preserve">Contact Name and Title: </w:t>
            </w:r>
          </w:p>
          <w:p w14:paraId="3FE04285" w14:textId="77777777" w:rsidR="00AA0189" w:rsidRPr="00AA0189" w:rsidRDefault="00AA0189" w:rsidP="00127412"/>
        </w:tc>
      </w:tr>
      <w:tr w:rsidR="00406623" w14:paraId="7FE85009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4676ECDD" w14:textId="77777777" w:rsidR="00B8412E" w:rsidRPr="00AA0189" w:rsidRDefault="00483065" w:rsidP="00127412">
            <w:r w:rsidRPr="00AA0189">
              <w:rPr>
                <w:color w:val="000000"/>
                <w:sz w:val="22"/>
                <w:szCs w:val="22"/>
              </w:rPr>
              <w:t xml:space="preserve">Contact Phone and Email: </w:t>
            </w:r>
          </w:p>
          <w:p w14:paraId="5B69AB95" w14:textId="77777777" w:rsidR="00B8412E" w:rsidRPr="00AA0189" w:rsidRDefault="00B8412E" w:rsidP="00127412">
            <w:pPr>
              <w:spacing w:line="220" w:lineRule="atLeast"/>
            </w:pPr>
          </w:p>
        </w:tc>
      </w:tr>
      <w:tr w:rsidR="00406623" w14:paraId="442E5DF7" w14:textId="77777777" w:rsidTr="00B8412E">
        <w:trPr>
          <w:trHeight w:val="1138"/>
        </w:trPr>
        <w:tc>
          <w:tcPr>
            <w:tcW w:w="9468" w:type="dxa"/>
            <w:gridSpan w:val="4"/>
            <w:hideMark/>
          </w:tcPr>
          <w:p w14:paraId="0E537277" w14:textId="77777777" w:rsidR="00B8412E" w:rsidRDefault="00483065" w:rsidP="00127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Nature of S</w:t>
            </w:r>
            <w:r w:rsidR="000404B0" w:rsidRPr="00AA0189">
              <w:rPr>
                <w:color w:val="000000"/>
                <w:sz w:val="22"/>
                <w:szCs w:val="22"/>
              </w:rPr>
              <w:t>ervice:</w:t>
            </w:r>
          </w:p>
          <w:p w14:paraId="325B0930" w14:textId="77777777" w:rsidR="0020437D" w:rsidRDefault="0020437D" w:rsidP="00127412">
            <w:pPr>
              <w:rPr>
                <w:color w:val="000000"/>
                <w:sz w:val="22"/>
                <w:szCs w:val="22"/>
              </w:rPr>
            </w:pPr>
          </w:p>
          <w:p w14:paraId="697C34A0" w14:textId="77777777" w:rsidR="0020437D" w:rsidRPr="00AA0189" w:rsidRDefault="0020437D" w:rsidP="00127412"/>
          <w:p w14:paraId="5CFBD52F" w14:textId="77777777" w:rsidR="00B8412E" w:rsidRPr="00AA0189" w:rsidRDefault="00B8412E" w:rsidP="00127412">
            <w:pPr>
              <w:spacing w:after="240" w:line="220" w:lineRule="atLeast"/>
            </w:pPr>
          </w:p>
        </w:tc>
      </w:tr>
      <w:tr w:rsidR="00406623" w14:paraId="2ED06B9B" w14:textId="77777777" w:rsidTr="0020437D">
        <w:trPr>
          <w:trHeight w:val="580"/>
        </w:trPr>
        <w:tc>
          <w:tcPr>
            <w:tcW w:w="6588" w:type="dxa"/>
            <w:gridSpan w:val="3"/>
            <w:hideMark/>
          </w:tcPr>
          <w:p w14:paraId="41D7AA2B" w14:textId="77777777" w:rsidR="00B8412E" w:rsidRDefault="00483065" w:rsidP="00127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or </w:t>
            </w:r>
            <w:r>
              <w:rPr>
                <w:color w:val="000000"/>
                <w:sz w:val="22"/>
                <w:szCs w:val="22"/>
              </w:rPr>
              <w:t>Organization/Service P</w:t>
            </w:r>
            <w:r w:rsidR="000404B0" w:rsidRPr="00AA0189">
              <w:rPr>
                <w:color w:val="000000"/>
                <w:sz w:val="22"/>
                <w:szCs w:val="22"/>
              </w:rPr>
              <w:t xml:space="preserve">roject: </w:t>
            </w:r>
          </w:p>
          <w:p w14:paraId="09A7FA82" w14:textId="77777777" w:rsidR="0020437D" w:rsidRPr="00AA0189" w:rsidRDefault="0020437D" w:rsidP="00127412"/>
          <w:p w14:paraId="0C41FA43" w14:textId="77777777" w:rsidR="00B8412E" w:rsidRPr="00AA0189" w:rsidRDefault="00B8412E" w:rsidP="00127412"/>
        </w:tc>
        <w:tc>
          <w:tcPr>
            <w:tcW w:w="2880" w:type="dxa"/>
          </w:tcPr>
          <w:p w14:paraId="5A2A962F" w14:textId="77777777" w:rsidR="00AA0189" w:rsidRPr="00AA0189" w:rsidRDefault="00483065" w:rsidP="00127412">
            <w:r w:rsidRPr="00AA0189">
              <w:rPr>
                <w:color w:val="000000"/>
                <w:sz w:val="22"/>
                <w:szCs w:val="22"/>
              </w:rPr>
              <w:t>Approx. Service Hours:</w:t>
            </w:r>
          </w:p>
        </w:tc>
      </w:tr>
      <w:tr w:rsidR="00406623" w14:paraId="0AF851B2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0CBCEDAE" w14:textId="77777777" w:rsidR="00B8412E" w:rsidRPr="00AA0189" w:rsidRDefault="00483065" w:rsidP="00127412">
            <w:r>
              <w:rPr>
                <w:color w:val="000000"/>
                <w:sz w:val="22"/>
                <w:szCs w:val="22"/>
              </w:rPr>
              <w:t>Contact Name and Title:</w:t>
            </w:r>
          </w:p>
          <w:p w14:paraId="46F6F3EB" w14:textId="77777777" w:rsidR="00B8412E" w:rsidRPr="00AA0189" w:rsidRDefault="00B8412E" w:rsidP="00127412">
            <w:pPr>
              <w:spacing w:line="220" w:lineRule="atLeast"/>
            </w:pPr>
          </w:p>
        </w:tc>
      </w:tr>
      <w:tr w:rsidR="00406623" w14:paraId="2F83E32A" w14:textId="77777777" w:rsidTr="00B8412E">
        <w:trPr>
          <w:trHeight w:val="220"/>
        </w:trPr>
        <w:tc>
          <w:tcPr>
            <w:tcW w:w="9468" w:type="dxa"/>
            <w:gridSpan w:val="4"/>
            <w:hideMark/>
          </w:tcPr>
          <w:p w14:paraId="7362CC8A" w14:textId="77777777" w:rsidR="00AA0189" w:rsidRDefault="00483065" w:rsidP="00127412">
            <w:pPr>
              <w:spacing w:line="220" w:lineRule="atLeast"/>
              <w:rPr>
                <w:color w:val="000000"/>
                <w:sz w:val="22"/>
                <w:szCs w:val="22"/>
              </w:rPr>
            </w:pPr>
            <w:r w:rsidRPr="00AA0189">
              <w:rPr>
                <w:color w:val="000000"/>
                <w:sz w:val="22"/>
                <w:szCs w:val="22"/>
              </w:rPr>
              <w:t>Contact Phone and Email:</w:t>
            </w:r>
          </w:p>
          <w:p w14:paraId="304DB0C9" w14:textId="77777777" w:rsidR="00AA0189" w:rsidRPr="00AA0189" w:rsidRDefault="00AA0189" w:rsidP="00127412">
            <w:pPr>
              <w:spacing w:line="220" w:lineRule="atLeast"/>
            </w:pPr>
          </w:p>
        </w:tc>
      </w:tr>
      <w:tr w:rsidR="00406623" w14:paraId="4056CA32" w14:textId="77777777" w:rsidTr="00B8412E">
        <w:trPr>
          <w:trHeight w:val="1140"/>
        </w:trPr>
        <w:tc>
          <w:tcPr>
            <w:tcW w:w="9468" w:type="dxa"/>
            <w:gridSpan w:val="4"/>
            <w:hideMark/>
          </w:tcPr>
          <w:p w14:paraId="71AE9B6B" w14:textId="77777777" w:rsidR="00B8412E" w:rsidRDefault="00483065" w:rsidP="00127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Nature of </w:t>
            </w:r>
            <w:proofErr w:type="gramStart"/>
            <w:r>
              <w:rPr>
                <w:color w:val="000000"/>
                <w:sz w:val="22"/>
                <w:szCs w:val="22"/>
              </w:rPr>
              <w:t>S</w:t>
            </w:r>
            <w:r w:rsidR="000404B0" w:rsidRPr="00AA0189">
              <w:rPr>
                <w:color w:val="000000"/>
                <w:sz w:val="22"/>
                <w:szCs w:val="22"/>
              </w:rPr>
              <w:t>ervice :</w:t>
            </w:r>
            <w:proofErr w:type="gramEnd"/>
          </w:p>
          <w:p w14:paraId="528D5DEB" w14:textId="77777777" w:rsidR="0020437D" w:rsidRDefault="0020437D" w:rsidP="00127412"/>
          <w:p w14:paraId="1458D891" w14:textId="77777777" w:rsidR="00B93AE5" w:rsidRDefault="00B93AE5" w:rsidP="00127412"/>
          <w:p w14:paraId="2F78DE23" w14:textId="77777777" w:rsidR="0020437D" w:rsidRPr="00AA0189" w:rsidRDefault="0020437D" w:rsidP="00127412"/>
          <w:p w14:paraId="4AEEA5AD" w14:textId="77777777" w:rsidR="00B8412E" w:rsidRPr="00AA0189" w:rsidRDefault="00B8412E" w:rsidP="00127412">
            <w:pPr>
              <w:spacing w:after="240"/>
            </w:pPr>
          </w:p>
        </w:tc>
      </w:tr>
      <w:tr w:rsidR="00406623" w14:paraId="41C7E10E" w14:textId="77777777" w:rsidTr="00B8412E">
        <w:trPr>
          <w:trHeight w:val="460"/>
        </w:trPr>
        <w:tc>
          <w:tcPr>
            <w:tcW w:w="9468" w:type="dxa"/>
            <w:gridSpan w:val="4"/>
            <w:shd w:val="clear" w:color="auto" w:fill="D9D9D9" w:themeFill="background1" w:themeFillShade="D9"/>
            <w:hideMark/>
          </w:tcPr>
          <w:p w14:paraId="5C97ACAA" w14:textId="77777777" w:rsidR="00F71638" w:rsidRPr="00F71638" w:rsidRDefault="00483065" w:rsidP="00F71638">
            <w:pPr>
              <w:spacing w:before="120" w:after="120"/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AA0189">
              <w:rPr>
                <w:smallCaps/>
                <w:color w:val="000000"/>
                <w:sz w:val="22"/>
                <w:szCs w:val="22"/>
              </w:rPr>
              <w:t>ADDITIONAL INFORMATION</w:t>
            </w:r>
          </w:p>
        </w:tc>
      </w:tr>
      <w:tr w:rsidR="00406623" w14:paraId="2BB0DBD0" w14:textId="77777777" w:rsidTr="00B8412E">
        <w:trPr>
          <w:trHeight w:val="1200"/>
        </w:trPr>
        <w:tc>
          <w:tcPr>
            <w:tcW w:w="9468" w:type="dxa"/>
            <w:gridSpan w:val="4"/>
            <w:hideMark/>
          </w:tcPr>
          <w:p w14:paraId="2C11B41F" w14:textId="77777777" w:rsidR="00B8412E" w:rsidRDefault="00B8412E" w:rsidP="00127412">
            <w:pPr>
              <w:spacing w:after="240"/>
            </w:pPr>
          </w:p>
          <w:p w14:paraId="3E37E187" w14:textId="77777777" w:rsidR="00B8412E" w:rsidRDefault="00B8412E" w:rsidP="00127412">
            <w:pPr>
              <w:spacing w:after="240"/>
            </w:pPr>
          </w:p>
          <w:p w14:paraId="00D3D0D6" w14:textId="77777777" w:rsidR="00B8412E" w:rsidRDefault="00B8412E" w:rsidP="00127412">
            <w:pPr>
              <w:spacing w:after="240"/>
            </w:pPr>
          </w:p>
          <w:p w14:paraId="58FF5E95" w14:textId="77777777" w:rsidR="0020437D" w:rsidRDefault="0020437D" w:rsidP="00127412">
            <w:pPr>
              <w:spacing w:after="240"/>
            </w:pPr>
          </w:p>
          <w:p w14:paraId="57DC66DA" w14:textId="77777777" w:rsidR="00B8412E" w:rsidRDefault="00B8412E" w:rsidP="00127412">
            <w:pPr>
              <w:spacing w:after="240"/>
            </w:pPr>
          </w:p>
          <w:p w14:paraId="3D628DA4" w14:textId="77777777" w:rsidR="00B8412E" w:rsidRDefault="00B8412E" w:rsidP="00127412">
            <w:pPr>
              <w:spacing w:after="240"/>
            </w:pPr>
          </w:p>
          <w:p w14:paraId="08E09B42" w14:textId="77777777" w:rsidR="00B8412E" w:rsidRPr="00AA0189" w:rsidRDefault="00B8412E" w:rsidP="00127412">
            <w:pPr>
              <w:spacing w:after="240"/>
            </w:pPr>
          </w:p>
        </w:tc>
      </w:tr>
      <w:tr w:rsidR="00406623" w14:paraId="71F3DF12" w14:textId="77777777" w:rsidTr="00B8412E">
        <w:trPr>
          <w:trHeight w:val="647"/>
        </w:trPr>
        <w:tc>
          <w:tcPr>
            <w:tcW w:w="6498" w:type="dxa"/>
            <w:gridSpan w:val="2"/>
          </w:tcPr>
          <w:p w14:paraId="3AED942D" w14:textId="77777777" w:rsidR="00B8412E" w:rsidRPr="00AA0189" w:rsidRDefault="00483065" w:rsidP="00B8412E">
            <w:r>
              <w:lastRenderedPageBreak/>
              <w:t>Applicant Signature:</w:t>
            </w:r>
          </w:p>
        </w:tc>
        <w:tc>
          <w:tcPr>
            <w:tcW w:w="2970" w:type="dxa"/>
            <w:gridSpan w:val="2"/>
          </w:tcPr>
          <w:p w14:paraId="475A657A" w14:textId="77777777" w:rsidR="00B8412E" w:rsidRPr="00AA0189" w:rsidRDefault="00483065" w:rsidP="00B8412E">
            <w:r>
              <w:t>Date:</w:t>
            </w:r>
          </w:p>
        </w:tc>
      </w:tr>
    </w:tbl>
    <w:p w14:paraId="33C1A901" w14:textId="77777777" w:rsidR="007A6C43" w:rsidRDefault="007A6C43"/>
    <w:sectPr w:rsidR="007A6C43" w:rsidSect="00264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272D" w14:textId="77777777" w:rsidR="00000000" w:rsidRDefault="00483065">
      <w:r>
        <w:separator/>
      </w:r>
    </w:p>
  </w:endnote>
  <w:endnote w:type="continuationSeparator" w:id="0">
    <w:p w14:paraId="4F95A338" w14:textId="77777777" w:rsidR="00000000" w:rsidRDefault="004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D2A3" w14:textId="77777777" w:rsidR="00A06884" w:rsidRDefault="00A0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302F" w14:textId="77777777" w:rsidR="002648BA" w:rsidRDefault="00483065" w:rsidP="002648BA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06884">
      <w:rPr>
        <w:noProof/>
      </w:rPr>
      <w:t>2</w:t>
    </w:r>
    <w:r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8056" w14:textId="77777777" w:rsidR="00A06884" w:rsidRDefault="00A0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61C2" w14:textId="77777777" w:rsidR="00000000" w:rsidRDefault="00483065">
      <w:r>
        <w:separator/>
      </w:r>
    </w:p>
  </w:footnote>
  <w:footnote w:type="continuationSeparator" w:id="0">
    <w:p w14:paraId="20255FBC" w14:textId="77777777" w:rsidR="00000000" w:rsidRDefault="0048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DF4D" w14:textId="77777777" w:rsidR="00A06884" w:rsidRDefault="00A06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7B16" w14:textId="77777777" w:rsidR="00A06884" w:rsidRDefault="00A06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EEC" w14:textId="77777777" w:rsidR="00A06884" w:rsidRDefault="00A06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891"/>
    <w:multiLevelType w:val="multilevel"/>
    <w:tmpl w:val="A462B8D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360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0" w:firstLine="504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8D"/>
    <w:rsid w:val="0002252E"/>
    <w:rsid w:val="000404B0"/>
    <w:rsid w:val="00127412"/>
    <w:rsid w:val="0020437D"/>
    <w:rsid w:val="00240FA7"/>
    <w:rsid w:val="002648BA"/>
    <w:rsid w:val="003E5B89"/>
    <w:rsid w:val="00406623"/>
    <w:rsid w:val="00483065"/>
    <w:rsid w:val="0059146F"/>
    <w:rsid w:val="005D6B15"/>
    <w:rsid w:val="007A6C43"/>
    <w:rsid w:val="0086068D"/>
    <w:rsid w:val="00A06884"/>
    <w:rsid w:val="00AA0189"/>
    <w:rsid w:val="00B8412E"/>
    <w:rsid w:val="00B93AE5"/>
    <w:rsid w:val="00C52AE1"/>
    <w:rsid w:val="00CA059B"/>
    <w:rsid w:val="00DD1CDA"/>
    <w:rsid w:val="00DF0DA7"/>
    <w:rsid w:val="00F117DB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4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4E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4D1466"/>
    <w:pPr>
      <w:numPr>
        <w:numId w:val="49"/>
      </w:numPr>
      <w:spacing w:after="240"/>
      <w:outlineLvl w:val="0"/>
    </w:pPr>
    <w:rPr>
      <w:szCs w:val="20"/>
    </w:rPr>
  </w:style>
  <w:style w:type="paragraph" w:styleId="Heading2">
    <w:name w:val="heading 2"/>
    <w:basedOn w:val="Normal"/>
    <w:link w:val="Heading2Char"/>
    <w:uiPriority w:val="9"/>
    <w:qFormat/>
    <w:rsid w:val="004D1466"/>
    <w:pPr>
      <w:numPr>
        <w:ilvl w:val="1"/>
        <w:numId w:val="49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9"/>
    <w:qFormat/>
    <w:rsid w:val="004D1466"/>
    <w:pPr>
      <w:numPr>
        <w:ilvl w:val="2"/>
        <w:numId w:val="49"/>
      </w:numPr>
      <w:spacing w:after="240"/>
      <w:outlineLvl w:val="2"/>
    </w:pPr>
    <w:rPr>
      <w:szCs w:val="20"/>
    </w:rPr>
  </w:style>
  <w:style w:type="paragraph" w:styleId="Heading4">
    <w:name w:val="heading 4"/>
    <w:basedOn w:val="Normal"/>
    <w:link w:val="Heading4Char"/>
    <w:uiPriority w:val="9"/>
    <w:qFormat/>
    <w:rsid w:val="004D1466"/>
    <w:pPr>
      <w:numPr>
        <w:ilvl w:val="3"/>
        <w:numId w:val="49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9"/>
    <w:qFormat/>
    <w:rsid w:val="004D1466"/>
    <w:pPr>
      <w:numPr>
        <w:ilvl w:val="4"/>
        <w:numId w:val="49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link w:val="Heading6Char"/>
    <w:uiPriority w:val="9"/>
    <w:qFormat/>
    <w:rsid w:val="004D1466"/>
    <w:pPr>
      <w:numPr>
        <w:ilvl w:val="5"/>
        <w:numId w:val="49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9"/>
    <w:rsid w:val="004D1466"/>
    <w:pPr>
      <w:numPr>
        <w:ilvl w:val="6"/>
        <w:numId w:val="49"/>
      </w:numPr>
      <w:spacing w:after="240"/>
      <w:outlineLvl w:val="6"/>
    </w:pPr>
    <w:rPr>
      <w:szCs w:val="20"/>
    </w:rPr>
  </w:style>
  <w:style w:type="paragraph" w:styleId="Heading8">
    <w:name w:val="heading 8"/>
    <w:basedOn w:val="Normal"/>
    <w:link w:val="Heading8Char"/>
    <w:uiPriority w:val="9"/>
    <w:unhideWhenUsed/>
    <w:rsid w:val="00A37E4E"/>
    <w:pPr>
      <w:spacing w:after="240"/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9"/>
    <w:unhideWhenUsed/>
    <w:rsid w:val="00A37E4E"/>
    <w:pPr>
      <w:spacing w:after="24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37E4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A37E4E"/>
    <w:rPr>
      <w:rFonts w:cs="Times New Roman"/>
    </w:rPr>
  </w:style>
  <w:style w:type="character" w:customStyle="1" w:styleId="DocID">
    <w:name w:val="DocID"/>
    <w:basedOn w:val="DefaultParagraphFont"/>
    <w:uiPriority w:val="14"/>
    <w:rsid w:val="00A37E4E"/>
    <w:rPr>
      <w:rFonts w:ascii="Times New Roman" w:hAnsi="Times New Roman" w:cs="Times New Roman"/>
      <w:b w:val="0"/>
      <w:sz w:val="12"/>
    </w:rPr>
  </w:style>
  <w:style w:type="paragraph" w:styleId="Footer">
    <w:name w:val="footer"/>
    <w:basedOn w:val="Normal"/>
    <w:link w:val="FooterChar"/>
    <w:uiPriority w:val="14"/>
    <w:rsid w:val="00A37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4"/>
    <w:rsid w:val="00A37E4E"/>
    <w:rPr>
      <w:rFonts w:cs="Times New Roman"/>
    </w:rPr>
  </w:style>
  <w:style w:type="paragraph" w:styleId="FootnoteText">
    <w:name w:val="footnote text"/>
    <w:basedOn w:val="Normal"/>
    <w:link w:val="FootnoteTextChar"/>
    <w:uiPriority w:val="19"/>
    <w:unhideWhenUsed/>
    <w:rsid w:val="00A37E4E"/>
    <w:pPr>
      <w:spacing w:after="24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A37E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14"/>
    <w:rsid w:val="00A37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4"/>
    <w:rsid w:val="00A37E4E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1466"/>
    <w:rPr>
      <w:rFonts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D1466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D1466"/>
    <w:rPr>
      <w:rFonts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D1466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1466"/>
    <w:rPr>
      <w:rFonts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D1466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D1466"/>
    <w:rPr>
      <w:rFonts w:cs="Times New Roman"/>
      <w:szCs w:val="20"/>
    </w:rPr>
  </w:style>
  <w:style w:type="character" w:styleId="PageNumber">
    <w:name w:val="page number"/>
    <w:basedOn w:val="DefaultParagraphFont"/>
    <w:uiPriority w:val="14"/>
    <w:rsid w:val="00A37E4E"/>
  </w:style>
  <w:style w:type="character" w:customStyle="1" w:styleId="Heading8Char">
    <w:name w:val="Heading 8 Char"/>
    <w:basedOn w:val="DefaultParagraphFont"/>
    <w:link w:val="Heading8"/>
    <w:uiPriority w:val="9"/>
    <w:rsid w:val="00A37E4E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37E4E"/>
    <w:rPr>
      <w:rFonts w:cs="Times New Roman"/>
      <w:iCs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A37E4E"/>
    <w:pPr>
      <w:spacing w:after="240"/>
      <w:contextualSpacing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A37E4E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A37E4E"/>
    <w:pPr>
      <w:numPr>
        <w:ilvl w:val="1"/>
      </w:numPr>
      <w:spacing w:after="240"/>
      <w:contextualSpacing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A37E4E"/>
    <w:rPr>
      <w:rFonts w:eastAsiaTheme="majorEastAsia" w:cstheme="majorBidi"/>
      <w:iCs/>
      <w:u w:val="single"/>
    </w:rPr>
  </w:style>
  <w:style w:type="paragraph" w:styleId="ListParagraph">
    <w:name w:val="List Paragraph"/>
    <w:basedOn w:val="Normal"/>
    <w:uiPriority w:val="34"/>
    <w:rsid w:val="00A37E4E"/>
    <w:pPr>
      <w:ind w:left="720"/>
      <w:contextualSpacing/>
    </w:pPr>
  </w:style>
  <w:style w:type="paragraph" w:styleId="Closing">
    <w:name w:val="Closing"/>
    <w:basedOn w:val="Normal"/>
    <w:link w:val="ClosingChar"/>
    <w:uiPriority w:val="19"/>
    <w:rsid w:val="00A37E4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rsid w:val="00A37E4E"/>
    <w:rPr>
      <w:rFonts w:cs="Times New Roman"/>
    </w:rPr>
  </w:style>
  <w:style w:type="paragraph" w:styleId="Date">
    <w:name w:val="Date"/>
    <w:basedOn w:val="Normal"/>
    <w:next w:val="Normal"/>
    <w:link w:val="DateChar"/>
    <w:uiPriority w:val="19"/>
    <w:rsid w:val="00A37E4E"/>
  </w:style>
  <w:style w:type="character" w:customStyle="1" w:styleId="DateChar">
    <w:name w:val="Date Char"/>
    <w:basedOn w:val="DefaultParagraphFont"/>
    <w:link w:val="Date"/>
    <w:uiPriority w:val="19"/>
    <w:rsid w:val="00A37E4E"/>
    <w:rPr>
      <w:rFonts w:cs="Times New Roman"/>
    </w:rPr>
  </w:style>
  <w:style w:type="paragraph" w:customStyle="1" w:styleId="NoteHeading1">
    <w:name w:val="Note Heading1"/>
    <w:basedOn w:val="Normal"/>
    <w:next w:val="Normal"/>
    <w:link w:val="NoteHeadingChar"/>
    <w:uiPriority w:val="19"/>
    <w:unhideWhenUsed/>
    <w:rsid w:val="00A37E4E"/>
  </w:style>
  <w:style w:type="character" w:customStyle="1" w:styleId="NoteHeadingChar">
    <w:name w:val="Note Heading Char"/>
    <w:basedOn w:val="DefaultParagraphFont"/>
    <w:link w:val="NoteHeading1"/>
    <w:uiPriority w:val="19"/>
    <w:rsid w:val="00A37E4E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19"/>
    <w:rsid w:val="00A37E4E"/>
  </w:style>
  <w:style w:type="character" w:customStyle="1" w:styleId="SalutationChar">
    <w:name w:val="Salutation Char"/>
    <w:basedOn w:val="DefaultParagraphFont"/>
    <w:link w:val="Salutation"/>
    <w:uiPriority w:val="19"/>
    <w:rsid w:val="00A37E4E"/>
    <w:rPr>
      <w:rFonts w:cs="Times New Roman"/>
    </w:rPr>
  </w:style>
  <w:style w:type="paragraph" w:styleId="Signature">
    <w:name w:val="Signature"/>
    <w:basedOn w:val="Normal"/>
    <w:link w:val="SignatureChar"/>
    <w:uiPriority w:val="19"/>
    <w:rsid w:val="00A37E4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rsid w:val="00A37E4E"/>
    <w:rPr>
      <w:rFonts w:cs="Times New Roman"/>
    </w:rPr>
  </w:style>
  <w:style w:type="paragraph" w:styleId="BodyText2">
    <w:name w:val="Body Text 2"/>
    <w:basedOn w:val="Normal"/>
    <w:link w:val="BodyText2Char"/>
    <w:uiPriority w:val="4"/>
    <w:rsid w:val="00A37E4E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4"/>
    <w:rsid w:val="00A37E4E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4"/>
    <w:rsid w:val="00A37E4E"/>
  </w:style>
  <w:style w:type="character" w:customStyle="1" w:styleId="BodyTextFirstIndentChar">
    <w:name w:val="Body Text First Indent Char"/>
    <w:basedOn w:val="BodyTextChar"/>
    <w:link w:val="BodyTextFirstIndent"/>
    <w:uiPriority w:val="4"/>
    <w:rsid w:val="00A37E4E"/>
    <w:rPr>
      <w:rFonts w:cs="Times New Roman"/>
    </w:rPr>
  </w:style>
  <w:style w:type="paragraph" w:styleId="BodyTextIndent">
    <w:name w:val="Body Text Indent"/>
    <w:basedOn w:val="Normal"/>
    <w:link w:val="BodyTextIndentChar"/>
    <w:uiPriority w:val="4"/>
    <w:rsid w:val="00A37E4E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4"/>
    <w:rsid w:val="00A37E4E"/>
    <w:rPr>
      <w:rFonts w:cs="Times New Roman"/>
    </w:rPr>
  </w:style>
  <w:style w:type="table" w:styleId="TableGrid">
    <w:name w:val="Table Grid"/>
    <w:basedOn w:val="TableNormal"/>
    <w:uiPriority w:val="59"/>
    <w:rsid w:val="00B8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2022-03-01T13:08:00Z</dcterms:created>
  <dcterms:modified xsi:type="dcterms:W3CDTF">2022-03-01T13:08:00Z</dcterms:modified>
</cp:coreProperties>
</file>